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01 марта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2024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автономного округа – Югры Худяков А.В.,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в помещении мирового судьи судебного участка № 1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162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>ч.2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ст.15.33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КоАП</w:t>
      </w:r>
      <w:r>
        <w:rPr>
          <w:rFonts w:ascii="Times New Roman" w:eastAsia="Times New Roman" w:hAnsi="Times New Roman" w:cs="Times New Roman"/>
        </w:rPr>
        <w:t xml:space="preserve"> РФ в отношении должностного лица –</w:t>
      </w:r>
      <w:r>
        <w:rPr>
          <w:rFonts w:ascii="Times New Roman" w:eastAsia="Times New Roman" w:hAnsi="Times New Roman" w:cs="Times New Roman"/>
        </w:rPr>
        <w:t>генерального директора ООО «</w:t>
      </w:r>
      <w:r>
        <w:rPr>
          <w:rFonts w:ascii="Times New Roman" w:eastAsia="Times New Roman" w:hAnsi="Times New Roman" w:cs="Times New Roman"/>
        </w:rPr>
        <w:t>АЛМИГРУПП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  <w:b/>
          <w:bCs/>
        </w:rPr>
        <w:t>Бескоровайной Елизаветы Павловны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0rplc-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Бескоровайная Е.П</w:t>
      </w:r>
      <w:r>
        <w:rPr>
          <w:rFonts w:ascii="Times New Roman" w:eastAsia="Times New Roman" w:hAnsi="Times New Roman" w:cs="Times New Roman"/>
        </w:rPr>
        <w:t xml:space="preserve">., являясь </w:t>
      </w:r>
      <w:r>
        <w:rPr>
          <w:rFonts w:ascii="Times New Roman" w:eastAsia="Times New Roman" w:hAnsi="Times New Roman" w:cs="Times New Roman"/>
        </w:rPr>
        <w:t xml:space="preserve">генеральным </w:t>
      </w:r>
      <w:r>
        <w:rPr>
          <w:rFonts w:ascii="Times New Roman" w:eastAsia="Times New Roman" w:hAnsi="Times New Roman" w:cs="Times New Roman"/>
        </w:rPr>
        <w:t>директором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«АЛМИГРУПП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и исполняя должностные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Объездная</w:t>
      </w:r>
      <w:r>
        <w:rPr>
          <w:rFonts w:ascii="Times New Roman" w:eastAsia="Times New Roman" w:hAnsi="Times New Roman" w:cs="Times New Roman"/>
        </w:rPr>
        <w:t>, д.3, помещ.14</w:t>
      </w:r>
      <w:r>
        <w:rPr>
          <w:rFonts w:ascii="Times New Roman" w:eastAsia="Times New Roman" w:hAnsi="Times New Roman" w:cs="Times New Roman"/>
        </w:rPr>
        <w:t xml:space="preserve">, в нарушение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 в срок до 24 часов 00 минут </w:t>
      </w:r>
      <w:r>
        <w:rPr>
          <w:rFonts w:ascii="Times New Roman" w:eastAsia="Times New Roman" w:hAnsi="Times New Roman" w:cs="Times New Roman"/>
        </w:rPr>
        <w:t>25.10.2023</w:t>
      </w:r>
      <w:r>
        <w:rPr>
          <w:rFonts w:ascii="Times New Roman" w:eastAsia="Times New Roman" w:hAnsi="Times New Roman" w:cs="Times New Roman"/>
        </w:rPr>
        <w:t xml:space="preserve"> не предоставил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сведения о начисленных страховых взносах в составе единой формы ЕФС-1 за </w:t>
      </w:r>
      <w:r>
        <w:rPr>
          <w:rFonts w:ascii="Times New Roman" w:eastAsia="Times New Roman" w:hAnsi="Times New Roman" w:cs="Times New Roman"/>
        </w:rPr>
        <w:t>9 месяцев (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квартал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2023 года в Отделение Фонда пенсионного и социального страхования РФ по ХМАО-Югре, чем </w:t>
      </w:r>
      <w:r>
        <w:rPr>
          <w:rFonts w:ascii="Times New Roman" w:eastAsia="Times New Roman" w:hAnsi="Times New Roman" w:cs="Times New Roman"/>
        </w:rPr>
        <w:t>26.10</w:t>
      </w:r>
      <w:r>
        <w:rPr>
          <w:rFonts w:ascii="Times New Roman" w:eastAsia="Times New Roman" w:hAnsi="Times New Roman" w:cs="Times New Roman"/>
        </w:rPr>
        <w:t>.2023 в 00 часов 01 минут совершил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правонарушение, предусмотренное ч.2 ст.15.33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Бескоровайная Е.П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не явил</w:t>
      </w:r>
      <w:r>
        <w:rPr>
          <w:rFonts w:ascii="Times New Roman" w:eastAsia="Times New Roman" w:hAnsi="Times New Roman" w:cs="Times New Roman"/>
        </w:rPr>
        <w:t>ась</w:t>
      </w:r>
      <w:r>
        <w:rPr>
          <w:rFonts w:ascii="Times New Roman" w:eastAsia="Times New Roman" w:hAnsi="Times New Roman" w:cs="Times New Roman"/>
        </w:rPr>
        <w:t>, о месте и времени рассмотрения дела был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надлежаще уведомлен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ч.2 ст.15.33 КоАП РФ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влечет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Согласно ч.1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заболеваний», страхователи в установленном порядке осуществляют учет случаев производственного травматизма и </w:t>
      </w:r>
      <w:r>
        <w:rPr>
          <w:rFonts w:ascii="Times New Roman" w:eastAsia="Times New Roman" w:hAnsi="Times New Roman" w:cs="Times New Roman"/>
        </w:rPr>
        <w:t>профессиональных заболеваний</w:t>
      </w:r>
      <w:r>
        <w:rPr>
          <w:rFonts w:ascii="Times New Roman" w:eastAsia="Times New Roman" w:hAnsi="Times New Roman" w:cs="Times New Roman"/>
        </w:rPr>
        <w:t xml:space="preserve">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статьей 8 Федерального закона от 1 апреля 1996 года №27-ФЗ «Об индивидуальном </w:t>
      </w:r>
      <w:r>
        <w:rPr>
          <w:rFonts w:ascii="Times New Roman" w:eastAsia="Times New Roman" w:hAnsi="Times New Roman" w:cs="Times New Roman"/>
        </w:rPr>
        <w:t>(персонифицированном) учете в системах обязательного пенсионного страхования и обязательного социального страхования».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Бе</w:t>
      </w:r>
      <w:r>
        <w:rPr>
          <w:rFonts w:ascii="Times New Roman" w:eastAsia="Times New Roman" w:hAnsi="Times New Roman" w:cs="Times New Roman"/>
        </w:rPr>
        <w:t>скоровайной</w:t>
      </w:r>
      <w:r>
        <w:rPr>
          <w:rFonts w:ascii="Times New Roman" w:eastAsia="Times New Roman" w:hAnsi="Times New Roman" w:cs="Times New Roman"/>
        </w:rPr>
        <w:t xml:space="preserve"> Е.П</w:t>
      </w:r>
      <w:r>
        <w:rPr>
          <w:rFonts w:ascii="Times New Roman" w:eastAsia="Times New Roman" w:hAnsi="Times New Roman" w:cs="Times New Roman"/>
        </w:rPr>
        <w:t xml:space="preserve">. в совершении вышеуказанных действий подтверждается совокупностью, исследованных судом доказательств: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протоколом об административном правонарушении от </w:t>
      </w:r>
      <w:r>
        <w:rPr>
          <w:rFonts w:ascii="Times New Roman" w:eastAsia="Times New Roman" w:hAnsi="Times New Roman" w:cs="Times New Roman"/>
        </w:rPr>
        <w:t>06.02.2024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сведениями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</w:t>
      </w:r>
      <w:r>
        <w:rPr>
          <w:rFonts w:ascii="Times New Roman" w:eastAsia="Times New Roman" w:hAnsi="Times New Roman" w:cs="Times New Roman"/>
        </w:rPr>
        <w:t>( ЕФС</w:t>
      </w:r>
      <w:r>
        <w:rPr>
          <w:rFonts w:ascii="Times New Roman" w:eastAsia="Times New Roman" w:hAnsi="Times New Roman" w:cs="Times New Roman"/>
        </w:rPr>
        <w:t>-1)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выпиской из ЮГРЮЛ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06.02.2024</w:t>
      </w:r>
      <w:r>
        <w:rPr>
          <w:rFonts w:ascii="Times New Roman" w:eastAsia="Times New Roman" w:hAnsi="Times New Roman" w:cs="Times New Roman"/>
        </w:rPr>
        <w:t xml:space="preserve"> г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Бе</w:t>
      </w:r>
      <w:r>
        <w:rPr>
          <w:rFonts w:ascii="Times New Roman" w:eastAsia="Times New Roman" w:hAnsi="Times New Roman" w:cs="Times New Roman"/>
        </w:rPr>
        <w:t>скоровайной</w:t>
      </w:r>
      <w:r>
        <w:rPr>
          <w:rFonts w:ascii="Times New Roman" w:eastAsia="Times New Roman" w:hAnsi="Times New Roman" w:cs="Times New Roman"/>
        </w:rPr>
        <w:t xml:space="preserve"> Е.П</w:t>
      </w:r>
      <w:r>
        <w:rPr>
          <w:rFonts w:ascii="Times New Roman" w:eastAsia="Times New Roman" w:hAnsi="Times New Roman" w:cs="Times New Roman"/>
        </w:rPr>
        <w:t>. мировой судья квалифицирует по ч.2 ст.15.33 КоАП РФ -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Смягчающим </w:t>
      </w:r>
      <w:r>
        <w:rPr>
          <w:rFonts w:ascii="Times New Roman" w:eastAsia="Times New Roman" w:hAnsi="Times New Roman" w:cs="Times New Roman"/>
        </w:rPr>
        <w:t>и о</w:t>
      </w:r>
      <w:r>
        <w:rPr>
          <w:rFonts w:ascii="Times New Roman" w:eastAsia="Times New Roman" w:hAnsi="Times New Roman" w:cs="Times New Roman"/>
        </w:rPr>
        <w:t xml:space="preserve">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 ст. 23.1, 29.5, 29.6, 29.10 КоАП РФ, мировой судья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должностное лицо - </w:t>
      </w:r>
      <w:r>
        <w:rPr>
          <w:rFonts w:ascii="Times New Roman" w:eastAsia="Times New Roman" w:hAnsi="Times New Roman" w:cs="Times New Roman"/>
        </w:rPr>
        <w:t>генерального директора ООО «АЛМИГРУПП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  <w:b/>
          <w:bCs/>
        </w:rPr>
        <w:t>Бескоровайную Елизавету Павловну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ч.2 ст.15.33 КоАП РФ, и назначить ему наказание в виде административного штрафа в размере 300 рублей.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Получатель: УФК по Ханты-Мансийскому автономному округу-Югре (ОСФР по ХМАО-Югре, л/с 04874Ф87010) Банк получателя: РКЦ Ханты-Мансийск//УФК по Ханты-Мансийскому автономному округу – Югре </w:t>
      </w:r>
      <w:r>
        <w:rPr>
          <w:rFonts w:ascii="Times New Roman" w:eastAsia="Times New Roman" w:hAnsi="Times New Roman" w:cs="Times New Roman"/>
        </w:rPr>
        <w:t>г.Ханты-Мансийск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ИНН получателя: 8601002078 КПП получателя: 860101001 ОКТМО 71871000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БИК ТОФК-007162163 КБК 79711601230060003140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Счет получателя платежа (номер казначейского счета) 03100643000000018700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Кор/счет 40102810245370000007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УИН </w:t>
      </w:r>
      <w:r>
        <w:rPr>
          <w:rFonts w:ascii="Times New Roman" w:eastAsia="Times New Roman" w:hAnsi="Times New Roman" w:cs="Times New Roman"/>
        </w:rPr>
        <w:t>7978600</w:t>
      </w:r>
      <w:r>
        <w:rPr>
          <w:rFonts w:ascii="Times New Roman" w:eastAsia="Times New Roman" w:hAnsi="Times New Roman" w:cs="Times New Roman"/>
        </w:rPr>
        <w:t>0602240025988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А.В. Худяков</w:t>
      </w:r>
    </w:p>
    <w:p>
      <w:pPr>
        <w:spacing w:before="0" w:after="0"/>
        <w:ind w:firstLine="708"/>
        <w:jc w:val="both"/>
      </w:pPr>
      <w:r>
        <w:rPr>
          <w:rStyle w:val="cat-UserDefinedgrp-31rplc-37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0rplc-8">
    <w:name w:val="cat-UserDefined grp-30 rplc-8"/>
    <w:basedOn w:val="DefaultParagraphFont"/>
  </w:style>
  <w:style w:type="character" w:customStyle="1" w:styleId="cat-UserDefinedgrp-31rplc-37">
    <w:name w:val="cat-UserDefined grp-31 rplc-3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